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1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Бычкова Вячеслава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Бычков В.С.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862308</w:t>
      </w:r>
      <w:r>
        <w:rPr>
          <w:rFonts w:ascii="Times New Roman" w:eastAsia="Times New Roman" w:hAnsi="Times New Roman" w:cs="Times New Roman"/>
          <w:sz w:val="28"/>
          <w:szCs w:val="28"/>
        </w:rPr>
        <w:t>22057480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Бычков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Бычков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Бычкова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18810586230822057480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Бычкова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Бычкова В.С.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Бычкова Вячеслава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0412365400575003012420124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1rplc-4">
    <w:name w:val="cat-UserDefined grp-31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